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432AAD" w:rsidTr="0005246B">
        <w:trPr>
          <w:tblCellSpacing w:w="15" w:type="dxa"/>
        </w:trPr>
        <w:tc>
          <w:tcPr>
            <w:tcW w:w="1000" w:type="pct"/>
          </w:tcPr>
          <w:p w:rsidR="00A11E0A" w:rsidRDefault="00B22E5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Flora, Heath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Alanis, Juan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Carrillo, Wendy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Lee, Alex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Ward, Christopher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Zbur, Rick Chavez</w:t>
            </w:r>
            <w:r>
              <w:br/>
            </w:r>
          </w:p>
        </w:tc>
        <w:tc>
          <w:tcPr>
            <w:tcW w:w="3000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0A" w:rsidRDefault="00B22E5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LABOR AND EMPLOYMENT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0A" w:rsidRDefault="00B22E50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LIZ ORTEGA </w:t>
            </w:r>
            <w:r>
              <w:fldChar w:fldCharType="end"/>
            </w:r>
          </w:p>
          <w:p w:rsidR="00A11E0A" w:rsidRDefault="00B22E5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A11E0A" w:rsidRDefault="00B22E5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Megan Lane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Hickey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Lorie Alvarez</w:t>
            </w:r>
            <w:r>
              <w:br/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B22E50" w:rsidRDefault="00B22E50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</w:p>
          <w:p w:rsidR="00A11E0A" w:rsidRPr="00B22E50" w:rsidRDefault="00B22E50">
            <w:pPr>
              <w:jc w:val="center"/>
              <w:rPr>
                <w:sz w:val="20"/>
                <w:szCs w:val="20"/>
              </w:rPr>
            </w:pPr>
            <w:r w:rsidRPr="00B22E50">
              <w:rPr>
                <w:rFonts w:ascii="Arial" w:hAnsi="Arial"/>
                <w:color w:val="0056A5"/>
                <w:sz w:val="20"/>
                <w:szCs w:val="20"/>
              </w:rPr>
              <w:t xml:space="preserve">Wednesday, April 3, 2024 </w:t>
            </w:r>
            <w:r w:rsidRPr="00B22E50">
              <w:rPr>
                <w:sz w:val="20"/>
                <w:szCs w:val="20"/>
              </w:rPr>
              <w:br/>
            </w:r>
            <w:r w:rsidRPr="00B22E50">
              <w:rPr>
                <w:rFonts w:ascii="Arial" w:hAnsi="Arial"/>
                <w:color w:val="0056A5"/>
                <w:sz w:val="20"/>
                <w:szCs w:val="20"/>
              </w:rPr>
              <w:t>1:30 p.m. -- State Capitol, Room 447</w:t>
            </w:r>
          </w:p>
          <w:p w:rsidR="00A11E0A" w:rsidRDefault="00A11E0A">
            <w:pPr>
              <w:jc w:val="center"/>
            </w:pPr>
          </w:p>
        </w:tc>
      </w:tr>
    </w:tbl>
    <w:p w:rsidR="00A11E0A" w:rsidRDefault="00A11E0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A11E0A">
        <w:trPr>
          <w:cantSplit/>
          <w:tblCellSpacing w:w="20" w:type="dxa"/>
        </w:trPr>
        <w:tc>
          <w:tcPr>
            <w:tcW w:w="14360" w:type="dxa"/>
          </w:tcPr>
          <w:p w:rsidR="00A11E0A" w:rsidRDefault="00B22E50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HEARD IN FILE ORDER</w:t>
            </w:r>
          </w:p>
        </w:tc>
      </w:tr>
    </w:tbl>
    <w:p w:rsidR="00A11E0A" w:rsidRDefault="00A11E0A"/>
    <w:tbl>
      <w:tblPr>
        <w:tblW w:w="10309" w:type="dxa"/>
        <w:tblCellSpacing w:w="20" w:type="dxa"/>
        <w:tblInd w:w="508" w:type="dxa"/>
        <w:tblLook w:val="04A0" w:firstRow="1" w:lastRow="0" w:firstColumn="1" w:lastColumn="0" w:noHBand="0" w:noVBand="1"/>
      </w:tblPr>
      <w:tblGrid>
        <w:gridCol w:w="610"/>
        <w:gridCol w:w="1245"/>
        <w:gridCol w:w="1531"/>
        <w:gridCol w:w="6923"/>
      </w:tblGrid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1976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Haney</w:t>
            </w: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 xml:space="preserve">Occupational safety and health standards: </w:t>
            </w:r>
            <w:proofErr w:type="gramStart"/>
            <w:r w:rsidRPr="00B22E50">
              <w:rPr>
                <w:rFonts w:ascii="Arial" w:hAnsi="Arial"/>
                <w:color w:val="000000"/>
                <w:sz w:val="24"/>
                <w:szCs w:val="24"/>
              </w:rPr>
              <w:t>first</w:t>
            </w:r>
            <w:proofErr w:type="gramEnd"/>
            <w:r w:rsidRPr="00B22E50">
              <w:rPr>
                <w:rFonts w:ascii="Arial" w:hAnsi="Arial"/>
                <w:color w:val="000000"/>
                <w:sz w:val="24"/>
                <w:szCs w:val="24"/>
              </w:rPr>
              <w:t xml:space="preserve"> aid kits: naloxone hydrochloride.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2374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Haney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Displaced janitors.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2487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Mike Fong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Deputy Secretary for Climate.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2494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Calderon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Employer notification: continuation coverage.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2499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B22E50">
              <w:rPr>
                <w:rFonts w:ascii="Arial" w:hAnsi="Arial"/>
                <w:color w:val="000000"/>
                <w:sz w:val="24"/>
                <w:szCs w:val="24"/>
              </w:rPr>
              <w:t>Schiavo</w:t>
            </w:r>
            <w:proofErr w:type="spellEnd"/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Unlawful employment practices: discrimination for time off.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2602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Kalra</w:t>
            </w: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Contracts against public policy: personal or professional services: digital replicas.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2696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Rendon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Labor-related liabilities: direct contractor and subcontractor.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2738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Luz Rivas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Labor Code: alternative enforcement: occupational safety.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30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AB 2873</w:t>
            </w:r>
          </w:p>
        </w:tc>
        <w:tc>
          <w:tcPr>
            <w:tcW w:w="1508" w:type="dxa"/>
          </w:tcPr>
          <w:p w:rsidR="00A11E0A" w:rsidRPr="00B22E50" w:rsidRDefault="00B22E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Garcia</w:t>
            </w:r>
          </w:p>
          <w:p w:rsidR="00B22E50" w:rsidRPr="00B22E50" w:rsidRDefault="00B22E50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B22E50" w:rsidRDefault="00B22E50">
            <w:pPr>
              <w:rPr>
                <w:sz w:val="24"/>
                <w:szCs w:val="24"/>
              </w:rPr>
            </w:pPr>
            <w:r w:rsidRPr="00B22E50">
              <w:rPr>
                <w:rFonts w:ascii="Arial" w:hAnsi="Arial"/>
                <w:color w:val="000000"/>
                <w:sz w:val="24"/>
                <w:szCs w:val="24"/>
              </w:rPr>
              <w:t>Breaking Barriers to Employment Initiative: grants.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30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AB 3105</w:t>
            </w:r>
          </w:p>
        </w:tc>
        <w:tc>
          <w:tcPr>
            <w:tcW w:w="1508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Flora</w:t>
            </w:r>
          </w:p>
        </w:tc>
        <w:tc>
          <w:tcPr>
            <w:tcW w:w="7135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Employment: wages and hours: exemption for faculty at private institutions of higher education.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30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AB 2705</w:t>
            </w:r>
          </w:p>
        </w:tc>
        <w:tc>
          <w:tcPr>
            <w:tcW w:w="1508" w:type="dxa"/>
          </w:tcPr>
          <w:p w:rsidR="00A11E0A" w:rsidRPr="00430D81" w:rsidRDefault="00B22E50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Ortega</w:t>
            </w:r>
          </w:p>
          <w:p w:rsidR="00B22E50" w:rsidRPr="00430D81" w:rsidRDefault="00B22E50">
            <w:pPr>
              <w:rPr>
                <w:b/>
                <w:sz w:val="24"/>
                <w:szCs w:val="24"/>
              </w:rPr>
            </w:pPr>
          </w:p>
        </w:tc>
        <w:tc>
          <w:tcPr>
            <w:tcW w:w="7135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Labor Commissioner.</w:t>
            </w:r>
          </w:p>
        </w:tc>
      </w:tr>
      <w:tr w:rsidR="00A11E0A" w:rsidTr="00B22E50">
        <w:trPr>
          <w:cantSplit/>
          <w:tblCellSpacing w:w="20" w:type="dxa"/>
        </w:trPr>
        <w:tc>
          <w:tcPr>
            <w:tcW w:w="236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30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AB 3234</w:t>
            </w:r>
          </w:p>
        </w:tc>
        <w:tc>
          <w:tcPr>
            <w:tcW w:w="1508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7135" w:type="dxa"/>
          </w:tcPr>
          <w:p w:rsidR="00A11E0A" w:rsidRPr="00430D81" w:rsidRDefault="00B22E50">
            <w:pPr>
              <w:rPr>
                <w:b/>
                <w:sz w:val="24"/>
                <w:szCs w:val="24"/>
              </w:rPr>
            </w:pPr>
            <w:r w:rsidRPr="00430D81">
              <w:rPr>
                <w:rFonts w:ascii="Arial" w:hAnsi="Arial"/>
                <w:b/>
                <w:color w:val="000000"/>
                <w:sz w:val="24"/>
                <w:szCs w:val="24"/>
              </w:rPr>
              <w:t>Employers: child labor: social compliance audit.</w:t>
            </w:r>
          </w:p>
        </w:tc>
      </w:tr>
    </w:tbl>
    <w:p w:rsidR="00E74E45" w:rsidRDefault="00E74E45" w:rsidP="00E75DE6"/>
    <w:p w:rsidR="00430D81" w:rsidRDefault="00430D81" w:rsidP="00E75DE6"/>
    <w:p w:rsidR="00430D81" w:rsidRDefault="00430D81" w:rsidP="00E75DE6"/>
    <w:p w:rsidR="00430D81" w:rsidRPr="00430D81" w:rsidRDefault="00430D81" w:rsidP="00E75DE6">
      <w:pPr>
        <w:rPr>
          <w:b/>
          <w:sz w:val="28"/>
          <w:szCs w:val="28"/>
        </w:rPr>
      </w:pPr>
      <w:r w:rsidRPr="00430D81">
        <w:rPr>
          <w:b/>
          <w:sz w:val="28"/>
          <w:szCs w:val="28"/>
        </w:rPr>
        <w:t>BOLDED ITEMS:  PRO</w:t>
      </w:r>
      <w:bookmarkStart w:id="0" w:name="_GoBack"/>
      <w:bookmarkEnd w:id="0"/>
      <w:r w:rsidRPr="00430D81">
        <w:rPr>
          <w:b/>
          <w:sz w:val="28"/>
          <w:szCs w:val="28"/>
        </w:rPr>
        <w:t>POSED CONSENT CALENDAR</w:t>
      </w:r>
    </w:p>
    <w:sectPr w:rsidR="00430D81" w:rsidRPr="00430D81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11" w:rsidRDefault="00CA3E11" w:rsidP="00124AD3">
      <w:r>
        <w:separator/>
      </w:r>
    </w:p>
  </w:endnote>
  <w:endnote w:type="continuationSeparator" w:id="0">
    <w:p w:rsidR="00CA3E11" w:rsidRDefault="00CA3E1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0A" w:rsidRDefault="00A11E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11" w:rsidRDefault="00CA3E11" w:rsidP="00124AD3">
      <w:r>
        <w:separator/>
      </w:r>
    </w:p>
  </w:footnote>
  <w:footnote w:type="continuationSeparator" w:id="0">
    <w:p w:rsidR="00CA3E11" w:rsidRDefault="00CA3E1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1"/>
    <w:rsid w:val="00013DE9"/>
    <w:rsid w:val="000352C8"/>
    <w:rsid w:val="0005246B"/>
    <w:rsid w:val="0008535A"/>
    <w:rsid w:val="000E11C8"/>
    <w:rsid w:val="0011117E"/>
    <w:rsid w:val="00124AD3"/>
    <w:rsid w:val="001328F1"/>
    <w:rsid w:val="001A665F"/>
    <w:rsid w:val="001D3CFC"/>
    <w:rsid w:val="001F066A"/>
    <w:rsid w:val="001F141D"/>
    <w:rsid w:val="002618EE"/>
    <w:rsid w:val="00276005"/>
    <w:rsid w:val="002F2850"/>
    <w:rsid w:val="00351592"/>
    <w:rsid w:val="00377643"/>
    <w:rsid w:val="003E7783"/>
    <w:rsid w:val="00430D81"/>
    <w:rsid w:val="00432AAD"/>
    <w:rsid w:val="004A1B22"/>
    <w:rsid w:val="00643CA5"/>
    <w:rsid w:val="00647463"/>
    <w:rsid w:val="006A20D8"/>
    <w:rsid w:val="00701A25"/>
    <w:rsid w:val="00754D49"/>
    <w:rsid w:val="007642FE"/>
    <w:rsid w:val="007B7CF1"/>
    <w:rsid w:val="007C2A8C"/>
    <w:rsid w:val="007F7F6D"/>
    <w:rsid w:val="00822375"/>
    <w:rsid w:val="008D0F60"/>
    <w:rsid w:val="00921C99"/>
    <w:rsid w:val="00994CC4"/>
    <w:rsid w:val="00A11E0A"/>
    <w:rsid w:val="00A26923"/>
    <w:rsid w:val="00AF1D59"/>
    <w:rsid w:val="00B111FF"/>
    <w:rsid w:val="00B22E50"/>
    <w:rsid w:val="00B23322"/>
    <w:rsid w:val="00B57026"/>
    <w:rsid w:val="00CA3E11"/>
    <w:rsid w:val="00D85DC6"/>
    <w:rsid w:val="00E01208"/>
    <w:rsid w:val="00E6166F"/>
    <w:rsid w:val="00E74E45"/>
    <w:rsid w:val="00E75DE6"/>
    <w:rsid w:val="00E9319B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1ED7"/>
  <w15:docId w15:val="{EF0C65EB-500E-444A-810C-0A700A8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Alvarez, Lorie</cp:lastModifiedBy>
  <cp:revision>3</cp:revision>
  <cp:lastPrinted>2024-04-01T16:22:00Z</cp:lastPrinted>
  <dcterms:created xsi:type="dcterms:W3CDTF">2024-03-28T17:30:00Z</dcterms:created>
  <dcterms:modified xsi:type="dcterms:W3CDTF">2024-04-01T17:56:00Z</dcterms:modified>
</cp:coreProperties>
</file>